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left="5663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2-</w:t>
      </w:r>
      <w:r>
        <w:rPr>
          <w:rFonts w:ascii="Times New Roman" w:eastAsia="Times New Roman" w:hAnsi="Times New Roman" w:cs="Times New Roman"/>
          <w:sz w:val="28"/>
          <w:szCs w:val="28"/>
        </w:rPr>
        <w:t>1530</w:t>
      </w:r>
      <w:r>
        <w:rPr>
          <w:rFonts w:ascii="Times New Roman" w:eastAsia="Times New Roman" w:hAnsi="Times New Roman" w:cs="Times New Roman"/>
          <w:sz w:val="28"/>
          <w:szCs w:val="28"/>
        </w:rPr>
        <w:t>-260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keepNext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УИД 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006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-01-202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-0</w:t>
      </w:r>
      <w:r>
        <w:rPr>
          <w:rFonts w:ascii="Times New Roman" w:eastAsia="Times New Roman" w:hAnsi="Times New Roman" w:cs="Times New Roman"/>
          <w:sz w:val="28"/>
          <w:szCs w:val="28"/>
        </w:rPr>
        <w:t>10234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>
      <w:pPr>
        <w:keepNext/>
        <w:spacing w:before="0" w:after="0"/>
        <w:ind w:left="3539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ind w:left="1415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ind w:left="2831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апреля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Омельченко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упрощенного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«Сургутский центр занятости населения»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Кочемасовой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Алене Александровне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незаконно полученн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пособия по безработице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232.2, 232.4 Г</w:t>
      </w:r>
      <w:r>
        <w:rPr>
          <w:rFonts w:ascii="Times New Roman" w:eastAsia="Times New Roman" w:hAnsi="Times New Roman" w:cs="Times New Roman"/>
          <w:sz w:val="28"/>
          <w:szCs w:val="28"/>
        </w:rPr>
        <w:t>ПК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ind w:left="424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– Югры «Сургутский центр занятости населения»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(ИНН 8602017398)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Кочемасовой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Алене Александровне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0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) о взыскании незаконно полученного пособия по безработице</w:t>
      </w:r>
      <w:r>
        <w:rPr>
          <w:rFonts w:ascii="Times New Roman" w:eastAsia="Times New Roman" w:hAnsi="Times New Roman" w:cs="Times New Roman"/>
          <w:sz w:val="28"/>
          <w:szCs w:val="28"/>
        </w:rPr>
        <w:t>, удовлетворить.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Кочемасовой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– Югры «Сургутский центр занятости населения»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излишне выплаченное пособие по безработице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36937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Кочемасовой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Алены Александровны </w:t>
      </w:r>
      <w:r>
        <w:rPr>
          <w:rFonts w:ascii="Times New Roman" w:eastAsia="Times New Roman" w:hAnsi="Times New Roman" w:cs="Times New Roman"/>
          <w:sz w:val="28"/>
          <w:szCs w:val="28"/>
        </w:rPr>
        <w:t>в доход местного бюджета 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сударственную пошлину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1308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копе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апреля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u w:val="single"/>
        </w:rPr>
        <w:t>2-</w:t>
      </w:r>
      <w:r>
        <w:rPr>
          <w:rFonts w:ascii="Times New Roman" w:eastAsia="Times New Roman" w:hAnsi="Times New Roman" w:cs="Times New Roman"/>
          <w:u w:val="single"/>
        </w:rPr>
        <w:t>1530</w:t>
      </w:r>
      <w:r>
        <w:rPr>
          <w:rFonts w:ascii="Times New Roman" w:eastAsia="Times New Roman" w:hAnsi="Times New Roman" w:cs="Times New Roman"/>
          <w:u w:val="single"/>
        </w:rPr>
        <w:t>-260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/20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0rplc-10">
    <w:name w:val="cat-PassportData grp-10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